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2277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jadł chleb anielski – Zesłał im na prowiant chleba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jadł chleb anielski, Bóg zesłał im na prowiant chleba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jadł chleb anielski; zesłał im pokarm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mocarzów jadł człowiek, a zesłał im pokarmów do sytości.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anielskiego pożywał człowiek: posłał im pokarmów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mocarzy spożywali ludzie - żywności zesłał im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chleb anielski; Zesłał im żywności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żywności do syta – każdy jadł chleb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jadł chleb mocnych. Pan zesłał mu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mocnych posilił się każdy, zesłał im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spożywał chleb bogatych; do syta zesłał im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chleb mocarzy; zaopatrzenie im zsyłał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2024-04-28T06:32:58Z</dcterms:modified>
</cp:coreProperties>
</file>