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wschodni I swoją mocą sprowadził południowy.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2024-04-27T14:31:36Z</dcterms:modified>
</cp:coreProperties>
</file>