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5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mięso* niczym pył, Ptactwo skrzydlate niczym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2024-04-28T00:48:33Z</dcterms:modified>
</cp:coreProperties>
</file>