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3"/>
        <w:gridCol w:w="2116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Spadło ono w środku Jego obozu, Wokół Jego namiotów.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2024-04-27T15:20:35Z</dcterms:modified>
</cp:coreProperties>
</file>