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bardzo; I zaspokoił ich zachciankę.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2024-04-28T10:09:55Z</dcterms:modified>
</cp:coreProperties>
</file>