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 nadal grzeszyli I nie uwierzyli Jego cudom.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2024-04-27T18:41:23Z</dcterms:modified>
</cp:coreProperties>
</file>