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8"/>
        <w:gridCol w:w="2098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zabijał, szukali Go, Nawracali się i pragnęli znaleźć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zabijał, wtedy Go szukali, Zwracali się ku Bogu, pragnęli Go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zabijał, szukali go; nawracali się i o świcie szukali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tracił, jeźliże go szukali, i nawracali się, a szukali z rana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 zabijał, szukali go i wracali się, i raniuczko chodzili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zabijał, szukali Go, nawracali się i znów szukali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zabijał, szukali go, Nawracali się i skwapliwie garnęli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zabijał, wtedy Go szukali, nawracali się i garnęli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zabijał, zwracali się do Niego, nawracali się i tęsknie wypatrywali.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zsyłał na nich śmierć, szukali Go, nawracali się i wypatrywali Go z utęsknieniem;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gromił – błagali Go, nawracali się oraz szukali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ich zabijał, wypytywali o niego i wracali, i szukali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2024-04-28T09:43:26Z</dcterms:modified>
</cp:coreProperties>
</file>