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sobie, że Bóg jest ich opoką,* Że Bóg Najwyższy jest ich Odkupicielem.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sobie, że Bóg jest ich Opoką, Że Bóg Najwyższy jest ich Odkupicielem.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Przypominali sobie, że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skałą, że Bóg Najwyższy — ich Odkupicielem;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Przypominając sobie, iż Bóg był skałą ich, a Bóg najwyższy odkupicielem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wspomnieli, że Bóg jest ich pomocnikiem, a Bóg wysoki jest ich odkupicielem.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przypominali sobie, że Bóg jest dla nich opoką, że Bóg Najwyższy ich 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sobie, że Bóg jest ich skałą, Że Bóg Najwyższy jest odkupicielem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sobie, że Bóg jest ich skałą, że Bóg Najwyższy ich odkupicielem.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Przypomnieli sobie, że Bóg jest ich skałą, że Bóg Najwyższy jest ich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przywodzili sobie na pamięć, że Bóg jest ich opoką, że Bóg, Najwyższy, ich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Wspomnieli, że Bóg jest ich Opoką, Pan Najwyższy ich Zbawcą.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przypominali sobie, że Bóg jest ich Skałą, Bóg Najwyższy – ich Mścicielem.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&lt;x&gt;50 32:4&lt;/x&gt;; &lt;x&gt;230 18:3&lt;/x&gt;; &lt;x&gt;230 19:15&lt;/x&gt;; &lt;x&gt;230 28:1&lt;/x&gt;; &lt;x&gt;230 42:10&lt;/x&gt;; &lt;x&gt;230 62:3&lt;/x&gt;; &lt;x&gt;230 78:35&lt;/x&gt;; &lt;x&gt;230 89:27&lt;/x&gt;; &lt;x&gt;230 92:16&lt;/x&gt;; &lt;x&gt;290 44:8&lt;/x&gt;; &lt;x&gt;420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2024-04-28T10:55:49Z</dcterms:modified>
</cp:coreProperties>
</file>