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9"/>
        <w:gridCol w:w="226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Mu ustami I okłamywali Go językiem,*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2024-04-28T16:28:27Z</dcterms:modified>
</cp:coreProperties>
</file>