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Pamiętał, że są tylko ciałem, Duchem,* który wychodzi i nie wraca.**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Wiatrem, l. tchnieniem.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6:3&lt;/x&gt;; &lt;x&gt;230 103:14-16&lt;/x&gt;; &lt;x&gt;290 40:6-8&lt;/x&gt;; &lt;x&gt;660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2024-04-27T21:45:07Z</dcterms:modified>
</cp:coreProperties>
</file>