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buntowali się przeciw Niemu na pustyni* I sprawiali Mu ból na pustkowiu!**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razy buntowali się przeciwko Niemu na pustyni! Jakże często sprawiali Mu ból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często pobudzali go do gniewu na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zasmucali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 często draźnili na puszczy, i do boleści przywodzili na pustyniach?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często drażnili go na puszczy, do gniewu pobudzali go na miejscach bezwodnych!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drażnili Go na pustyni i zasmucali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razy buntowali się przeciwko niemu na pustyni I zasmucali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często buntowali się przeciw Niemu na pustyni i zasmucali Go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drażnili Go na pustyni, pobudzali Go do gniewu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razy powstawali przeciw Niemu na pustyni, do gniewu przywodzili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drażnili Go na puszczy oraz jątrzyli Go na stepie?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często buntowali się przeciw niemu na pustkowiu, zasmucali go na pustyni!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2024-04-27T13:50:09Z</dcterms:modified>
</cp:coreProperties>
</file>