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buntowali się przeciw Niemu na pustyni* I sprawiali Mu ból na pustkowiu!**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2024-04-28T02:20:18Z</dcterms:modified>
</cp:coreProperties>
</file>