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– Dnia, w którym ich wyzwolił od ciemięzcy,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2024-04-28T13:14:34Z</dcterms:modified>
</cp:coreProperties>
</file>