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czynił w Egipcie swoje znaki I swoje cuda na polach Soanu,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2024-04-28T08:17:12Z</dcterms:modified>
</cp:coreProperties>
</file>