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przemienił w krew ich potoki Oraz kanały – tak, że nie mogli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7:17-21&lt;/x&gt;; &lt;x&gt;230 105:29&lt;/x&gt;;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2024-04-28T09:14:05Z</dcterms:modified>
</cp:coreProperties>
</file>