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– i nie bali się, A ich wrogów przykryło morze!*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bezpiecznie — nie musieli się bać, Ich wrogów natomiast przykryły fale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lękali, a ich wrogów przykryło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Wodził ich w bezpieczeństwie, tak, że się nie lękali, (a nieprzyjaciół ich okryło morze,)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nadziei, i nie bali się, a nieprzyjacioły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się nie bali, a ich wrogów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tak, że się nie lękali, A nieprzyjaciół ich przykryło 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ich wrogów pochłonęło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wrogów ich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nie zaznali trwogi, a wrogów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oraz się nie trwożyli, a ich wrogów pokryło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bezpiecznie ich wiódł, i nie czuli strachu, a nieprzyjaciół ich przykryło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2024-04-27T20:50:02Z</dcterms:modified>
</cp:coreProperties>
</file>