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w swoje święte granice,* Do góry, którą nabyła Jego prawa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15:17&lt;/x&gt;; &lt;x&gt;60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2024-04-27T17:09:14Z</dcterms:modified>
</cp:coreProperties>
</file>