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Wypędził przed nimi narody,* Przydzielił im sznurem dziedzictwo I osadził w ich namiotach plemiona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Wypędził przed nimi narody I przydzielił ludowi dziedzictwo, I w opuszczonych namiotach osadził plemiona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Wypędził przed nimi narody, sznurem wyznaczył im dziedzictwo, żeby pokolenia Izraela mieszkały w swoich namiotach.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wyrzucił przed twarzą ich narody, i sprawił, że im przyszły na sznur dziedzictwa ich, ażeby mieszkały w przybytkach ich pokolenia Izraelskie.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wyrzucił przed nimi pogany, i losem rozdzielił im ziemię sznurem pomiaru. I dał mieszkania w przybytkach ich pokoleniam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wygnał przed nimi narody, a im losem wyznaczył dziedzictwo i w namiotach tamtych osadził szczepy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Wypędził przed nimi narody, Wyznaczył sznurem ich dziedzictwo I osadził w namiotach ich plemiona izraelskie.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Wypędził narody przed nimi, sznurem wyznaczył im dziedzictwo i pozwolił zamieszkać plemionom Izraela w namiotach tamtych.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Wypędził przed nimi narody, sznurem wyznaczył im dziedzictwo, w namiotach tamtych osadził plemiona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wypędził przed nimi obce ludy, których [ziemię] przydzielił im losem, by stała się ich dziedzictwem, a w namiotach obcych osadził pokolenia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Rozpędził przed nimi narody, puścił ich na dziedziczny dział i w namiotach osiedlił ich pokolenia –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 względu na nich powypędzał narody, im zaś sznurem mierniczym wyznaczył dziedzictwo, tak iż dzięki niemu plemiona Izraela przebywają we własnych domach.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11:23&lt;/x&gt;; &lt;x&gt;230 105:44&lt;/x&gt;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2024-04-27T13:58:49Z</dcterms:modified>
</cp:coreProperties>
</file>