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Drażnili Go swoimi wzgórzami i swoimi bożkami budzili Jego zazdrość.*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2024-04-28T08:16:10Z</dcterms:modified>
</cp:coreProperties>
</file>