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02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miecza, 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pod miecz i 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pod miecz lud swój, a na dziedzictwo swoje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pod miecz lud swój, i wzgardził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pod miecz swój naród, i rozjątrzył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lud swój na pastwę miecza I rozgniewał się na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zapałał gniewem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naród na pastwę miecza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wydał na pastwę miecza i zawrzał gniewem przeciw swemu dziedzictwu;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 pod miecz Swój lud, bo się uniósł na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wydawał swój lud na pastwę miecza, a na swoje dziedzictwo zawrzał strasznym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2024-04-27T16:05:23Z</dcterms:modified>
</cp:coreProperties>
</file>