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4"/>
        <w:gridCol w:w="1898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młodzieńców pochłonął ogień, A jego dziewic nie podziwiano.*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jego dziewic nie opłakiwano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2024-04-27T23:17:52Z</dcterms:modified>
</cp:coreProperties>
</file>