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tył* ** swoich nieprzyjaciół, Ściągnął na nich wieczną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tył : być może gra słów odnosząca się również do &lt;x&gt;90 5:6&lt;/x&gt;.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5:6&lt;/x&gt;; &lt;x&gt;90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2024-04-28T14:41:46Z</dcterms:modified>
</cp:coreProperties>
</file>