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4"/>
        <w:gridCol w:w="2212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 namiotem Józefa I nie wybrał plemienia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 przy tym namiotem Józefa, Pominął również potomków Efraima,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 wzgardził namiotem Józefa i pokolenia Efraima nie wybrał;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 wzgardził namiotem Józefowym, a pokolenia Efraimowego nie obrał,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odrzucił namiot Jozefów, i nie obrał pokolenia Efraim: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 namiot Józefa i nie wybrał szczepu Efraima,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 namiotem Józefa, A plemienia Efraima nie wybrał,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 namiotem Józefa, nie wybrał plemienia Efraima,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 namiot Józefa i nie wybrał plemienia Efraima,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 namiotem Józefa, nie wybrał pokolenia Efraima,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rozpłynął się namiot Josefa i nie wybrał pokolenia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odrzucił namiot Józefa, a plemienia Efraima nie wybrał.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2024-04-28T12:13:05Z</dcterms:modified>
</cp:coreProperties>
</file>