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 I nie wybrał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2024-04-28T11:11:28Z</dcterms:modified>
</cp:coreProperties>
</file>