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sobie świątynię niczym wysokość,* ** Niczym ziemię, którą posadowił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niczym (na) wysokości, zob. &lt;x&gt;230 148:1&lt;/x&gt;.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&lt;x&gt;230 132:13-18&lt;/x&gt;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2024-04-28T16:49:41Z</dcterms:modified>
</cp:coreProperties>
</file>