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Dawida,* swego sługę, Wziął go z zagrody dla owiec,**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6:21&lt;/x&gt;; &lt;x&gt;110 8:16&lt;/x&gt;; &lt;x&gt;140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16:11-12&lt;/x&gt;; &lt;x&gt;100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2024-04-28T09:00:42Z</dcterms:modified>
</cp:coreProperties>
</file>