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3"/>
        <w:gridCol w:w="6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pasł ich w prawości* swego serca, Przewodził im według zręczności swojej dłoni.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doskonałości. Chodzi jednak raczej o szczerość (&lt;x&gt;220 1:1&lt;/x&gt;, 8;&lt;x&gt;220 2:3&lt;/x&gt;; &lt;x&gt;230 101:2&lt;/x&gt;) niż o doskonałość w sensie bezgrzeszności (zob. &lt;x&gt;60 24:14&lt;/x&gt;; &lt;x&gt;70 9:16&lt;/x&gt;, 19).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2024-04-28T18:43:34Z</dcterms:modified>
</cp:coreProperties>
</file>