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byli, jak ich ojcowie, Pokoleniem upartym i zbuntowanym, Pokoleniem niestałego serca,* Niewiernym Bogu w swoim 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były, jak ich ojcowie, Pokoleniem zbuntowanym i upartym, Pokoleniem niestałego serca, Niewiernym Bogu w głębi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byli, jak ich ojcowie, pokoleniem opornym i nieposłusznym; pokoleniem, które nie przygotowało swego serca i którego duch nie był wierny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stali jako ojcowie ich narodem odpornym i nieposłusznym, narodem, który nie wygotował serca swego, aby był wierny Bogu duch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byli jako ojcowie ich: naród zły i drażniący. Naród, który nie prostował serca swego i nie był wiernym Bogu duch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nie będą jak ich ojcowie pokoleniem opornym, buntowniczym, pokoleniem o niestałym sercu, którego duch nie dochowuje Bogu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byli, jak ojcowie ich, Pokoleniem przekornym i niewiernym, Pokoleniem niestałego serca, Którego duch nie był wierny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byli jak ich przodkowie rodem przekornym i buntowniczym, rodem niestałego serca, którego duch nie jest wierny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będą jak ich przodkowie, pokolenie krnąbrne i zbuntowane, pokolenie, które nie było prawe w sercu i w duchu nie zawierzyło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stali się, jak ich ojcowie, pokoleniem krnąbrnym i opornym, pokoleniem o niestałym sercu i o duchu niewiernym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згадай наше давнє беззаконня. Хай скоро нас випередять твої щедрості, бо ми дуже збідніли.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się nie stali jak ich ojcowie – rodem odstępnym i niesfornym; rodem, co nie utwierdził swego serca i nie wytrwał przy Bogu swoim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nie będą jak ich praojcowie, pokolenie oporne i buntownicze, pokolenie, które nie przy sposobiło swego serca i którego duch nie był godny zaufania wobec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Pokoleniem chwiejnym.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32:5-43&lt;/x&gt;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2024-04-28T06:56:35Z</dcterms:modified>
</cp:coreProperties>
</file>