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Efraima,* zbrojni łucznicy, Uciekli w dniu bitwy.**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może chodzić o północne plemiona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Cofnęli się w dniu bitwy.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2024-04-27T19:54:51Z</dcterms:modified>
</cp:coreProperties>
</file>