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powiedziałem: Wy jesteście bogami,* Wy wszyscy – synami Najwyższego,**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powiedziałem: Jesteście bogami, Jesteście wszyscy synami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Jesteście bogami i wszyscy wy jesteście synami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Bogowieście, a synami Najwyższego wy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Jesteście Bogowie i synowie nawyższego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rzekłem: Jesteście bogami i wszyscy - synami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Wyście bogami I wy wszyscy jesteście synami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Wy jesteście bogami, synami Najwyższego,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Jesteście bogami oraz synami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”Wy wszyscy bogami jesteście i synami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однодумно разом вчинили раду, проти Тебе поклали завіт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Sądziłem, że jesteście bogami, że wy wszyscy jesteście synami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rzekłem: ʼJesteście bogami i wszyscy jesteście synami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2024-05-08T19:20:49Z</dcterms:modified>
</cp:coreProperties>
</file>