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7"/>
        <w:gridCol w:w="2218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Psalm.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2024-05-01T00:10:57Z</dcterms:modified>
</cp:coreProperties>
</file>