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prawda* ** się spotkały, Sprawiedliwość i pokój się ucałowały.***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wierność, pod. w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objęły się, od </w:t>
      </w:r>
      <w:r>
        <w:rPr>
          <w:rtl/>
        </w:rPr>
        <w:t>שקק</w:t>
      </w:r>
      <w:r>
        <w:rPr>
          <w:rtl w:val="0"/>
        </w:rPr>
        <w:t xml:space="preserve"> : &lt;x&gt;360 2:9&lt;/x&gt;; &lt;x&gt;410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2024-05-01T10:17:03Z</dcterms:modified>
</cp:coreProperties>
</file>