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swego ludu, Zakryłeś wszystkie ich grzechy.*Sela.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Odpuściłeś winę swego ludu, Zakryłeś wszystkie jego grzechy.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całe swoje zagniewanie, odwróciłeś się od zapalczywości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ludu twojego, pokryłeś wszelki grzech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ludu twego, pokryłeś wszytkie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Twojemu ludowi; zakryłeś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ludu swego, Zakryłeś wszystkie ich grzechy.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Darowałeś winę Twojego ludu, wybaczyłeś wszystkie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Twego ludu, zmazałeś wszystkie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Zgładziłeś winę Twego ludu, zakryłeś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до Тебе я кликав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winę Twojego ludu, zatarłeś cały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Opanowałeś całe swe straszne rozgniewanie; odwróciłeś się od żaru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2024-04-30T21:42:19Z</dcterms:modified>
</cp:coreProperties>
</file>