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1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winę swego ludu, Zakryłeś wszystkie ich grzechy.*Sela.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2024-04-30T22:31:54Z</dcterms:modified>
</cp:coreProperties>
</file>