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Uśmierzyłeś całą swoją złość, Odstąpiłeś od żaru swego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Uśmierzyłeś całą swoją złość, Ugasiłeś żar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 Boże naszego zbawienia, i odwróć od nas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Uśmierzyłeś wszystek gniew twój, odwróciłeś od zapalczywości popędliwość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Uśmierzyłeś twój wszytek gniew, odwróciłeś się od gniewu popędliwości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Powściągnąłeś całe zagniewanie Twoje, zaniechałeś zapalczywości Twojego gniewu.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Uśmierzyłeś wszystką złość swoją, Zaniechałeś zapalczywości gniewu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Powstrzymałeś całe swoje zagniewanie, zaniechałeś swojej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Powściągnąłeś swoje zagniewanie, zaniechałeś Twej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Uśmierzyłeś wszystek gniew swój i powściągnąłeś żar Twej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Розвесели душу твого раба, бо до Тебе, Господи, я підняв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Powściągnąłeś cały Twój gniew, ochłonąłeś od ognia Twojego uniesienia.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nas z powrotem, Boże naszego wybawienia, i zaniechaj swego oburzenia na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54:8&lt;/x&gt;; &lt;x&gt;450 1:12-17&lt;/x&gt;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2024-05-01T09:18:03Z</dcterms:modified>
</cp:coreProperties>
</file>