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całą swoją złość, Odstąpiłeś od żaru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54:8&lt;/x&gt;; &lt;x&gt;450 1:12-17&lt;/x&gt;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2024-05-01T01:02:36Z</dcterms:modified>
</cp:coreProperties>
</file>