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nas,* Boże naszego zbawienia, Powstrzymaj swe wzburzenie na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Odwróć nas,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2024-05-01T00:57:06Z</dcterms:modified>
</cp:coreProperties>
</file>