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Aby Twój lud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nas raczej na nowo, Niech Twój lud rozraduje się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okaż nam twoje miłosierdzie i daj nam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ty obróciwszy się, nie ożywisz nas, tak, aby się lud twój rozradował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nawróciwszy się ożywisz nas, a lud twój rozweseli się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 przywrócisz nam życie, aby Twój lud weselił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ożywisz nas znowu, Aby lud twój rozradował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ożywisz nas na nowo, by lud Twój 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nam przywrócisz życie, a Twój lud Tobą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zechcesz nas znowu przywrócić do życia, aby lud Twój radował się w 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дні моєї скорботи я до Тебе закликав, бо Ти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powrotem nas nie ożywisz, a Twój lud się ucieszy przy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nam, JAHWE, swą lojalną życzliwość i racz nam dać swoje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2024-05-01T09:29:31Z</dcterms:modified>
</cp:coreProperties>
</file>