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łaskę, Daj dostąpić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Posłucham, co będzie mówił Bóg, PAN; zaprawdę, ogłosi pokój swojemu ludowi i swoim świętym, aby tylko nie wracali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okaż nam miłosierdzie twoje, a daj nam zbawienie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a daj nam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swoją łaskawość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łaskę swoją I daj nam zbawienie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Twoje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łaskawość swoją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i udziel nam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подібного до Тебе між богами, Господи, і немає за твоїми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nam, WIEKUISTY, Twą łaskę i użycz nam 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usłyszeć, co powie prawdziwy Bóg, JAHWE, gdyż ogłosi pokój swemu ludowi i lojalnym wobec Niego, ale niech nie wracają do zbytniej pewności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2024-05-01T12:22:42Z</dcterms:modified>
</cp:coreProperties>
</file>