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Posłucham, co powie Bóg, JAHWE: Oto ogłasza pokój* Swemu ludowi oraz swoim wiernym** – Niech nie wracają do swojej głupoty.***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Posłucham, co powie Bóg: /JHWH rzeczywiście ogłasza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swemu ludowi oraz swoim wiernym (l. świętym, pobożnym ): (1) hend.: swojemu wiernemu ludowi; (2) apozycyjnie: swojemu ludowi, to jest swoim wiernym.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Oby nie powracali do swojej głupoty, </w:t>
      </w:r>
      <w:r>
        <w:rPr>
          <w:rtl/>
        </w:rPr>
        <w:t>וְאַל־יָׁשּובּו לְכִסְלָה</w:t>
      </w:r>
      <w:r>
        <w:rPr>
          <w:rtl w:val="0"/>
        </w:rPr>
        <w:t xml:space="preserve"> (we’al-jaszuwu lechisla h); G: καὶ ἐπὶ τοὺς ἐπιστρέφοντας πρὸς αὐτὸν καρδίαν, czyli: I tym, którzy zwracają ku Niemu serce, </w:t>
      </w:r>
      <w:r>
        <w:rPr>
          <w:rtl/>
        </w:rPr>
        <w:t>וְאַל יָׁשִיבּו אֶלַיו לֵבַם</w:t>
      </w:r>
      <w:r>
        <w:rPr>
          <w:rtl w:val="0"/>
        </w:rPr>
        <w:t xml:space="preserve"> (we’al-jasziwu ’elaw lewam).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2024-05-01T07:27:41Z</dcterms:modified>
</cp:coreProperties>
</file>