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Grabią go wszyscy przechodzący drogą, Stał się pośmiewiskiem wśród sąsiadów.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2024-05-04T08:49:53Z</dcterms:modified>
</cp:coreProperties>
</file>