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Ufać Tobie będą ci, którzy znają Twoje imię, Bo nie opuszczasz, JAHWE, tych, którzy Ciebie szukają.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2024-05-01T08:57:05Z</dcterms:modified>
</cp:coreProperties>
</file>