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nie zwyciężył człowiek;* Niech się dokona przed Tobą sąd nad narodami!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Nie dopuść do tryumfu człowieka, Niech się dokona przed Tobą sąd nad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ześlij na nie strach, aby narody poznały, że są tylko ludźmi.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Panie! niech się nie zmacnia śmiertelny człowiek; a niech narody osądzone będą przed tobą. Panie! puść na nie strach, aby poznały narody, iż są ludźmi śmiertelnymi.Sela.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niech się nie zmacnia człowiek, niech będą sądzeni narodowie przed oblicznością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Panie, by człowiek nie triumfował; osądź narody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by nie przemógł człowiek; Niech będą osądzone przed tobą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człowiek nie triumfował, osądź narody przed swoim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 działać, JAHWE, by nie zwyciężył człowiek, pozwij narody przed swój trybunał!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człowiek nie zdobył przewagi, niechaj narody będą oddane pod Twój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Господи, хай не скріплюється людина, хай будуть суджені народи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WIEKUISTY, niech się nie rozzuchwala śmiertelny, niechaj przed Twym obliczem będą sądzone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je napełnić bojaźnią, JAHWE, żeby narody wiedziały, iż są tylko śmiertelnymi ludźmi.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2024-04-30T22:09:36Z</dcterms:modified>
</cp:coreProperties>
</file>