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2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legł w gruzach na zawsze, Miasta poburzyłeś, pamięć o nich wyblakła.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2024-04-30T23:30:03Z</dcterms:modified>
</cp:coreProperties>
</file>