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JAHWE zasiada* na wieki, Tron przygotowany, by rozpoczął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jednak króluje na wieki; Tron gotowy, On zasiada na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świat sprawiedliwie, osądzi narody według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na wieki trwa; zgotował stolicę swoję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trwa na wieki. Nagotował na sąd stolicę swą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A Pan zasiada na wieki, swój tron ustawia,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trwa na wieki, Ustawia na sąd tron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zaś trwa na wieki, ustawia swój tron, aby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zasiada na wieki, ustawił swój tron,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panuje na wieki; ustawił swój tron, by sprawować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хай останеться на віки, Він приготовив на суді свій престіл,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wiecznie zasiada, ustanowił Swój tron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prawości sądził żyzną krainę; w prostolinijności będzie osądzał grupy narodowościowe.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zasiada w sensie: rządzi, panuje.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2024-05-01T04:12:48Z</dcterms:modified>
</cp:coreProperties>
</file>