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dobrze liczyć nasze dni, Aby nasze serca mogły zyskać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liczyć nasze dni,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Nauczże nas obliczać dni naszych,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policzyć? Prawicę twoję tak uczyń znajomą, a wyćwiczonego serca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osiągnęli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posiedli mądre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zyskali mądre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tak liczyć dni nasze, byśmy nauczyli się żyć mądrze!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tak liczyć nasze dni, abyśmy zdobyli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руках тебе понесуть, щоб часом ти не ударився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nasze dni, byśmy serce roztropne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nam, jak liczyć nasze dni w taki sposób, byśmy mogli uzyskać serce mądre.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2024-04-28T14:38:55Z</dcterms:modified>
</cp:coreProperties>
</file>