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JHWH! Jak długo jeszcze?* I zmiłuj się nad swoimi sługami!**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6:4&lt;/x&gt;; &lt;x&gt;230 74:10&lt;/x&gt;; &lt;x&gt;230 82:2&lt;/x&gt;; &lt;x&gt;230 94:3&lt;/x&gt;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32:12&lt;/x&gt;; &lt;x&gt;50 32:36&lt;/x&gt;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2024-04-28T08:58:56Z</dcterms:modified>
</cp:coreProperties>
</file>