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2"/>
        <w:gridCol w:w="1556"/>
        <w:gridCol w:w="6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Nasyć nas już rano* swoją łaską, A będziemy się radować i weselić przez wszystkie nasze dni!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14:27&lt;/x&gt;; &lt;x&gt;20 16:13-15&lt;/x&gt;; &lt;x&gt;120 19:35&lt;/x&gt;; &lt;x&gt;230 5:4&lt;/x&gt;; &lt;x&gt;230 30:6&lt;/x&gt;; &lt;x&gt;230 46:6&lt;/x&gt;; &lt;x&gt;230 59:17&lt;/x&gt;; &lt;x&gt;230 88:14&lt;/x&gt;; &lt;x&gt;230 143:8&lt;/x&gt;; &lt;x&gt;290 37:36&lt;/x&gt;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2024-04-28T17:45:40Z</dcterms:modified>
</cp:coreProperties>
</file>