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góry,* Zanim uformowałeś** ziemię*** i świat, Od wieków na wieki, Jesteś Ty – Bóg!****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powstały góry, Zanim zrodziłeś ziemię i świat, Od wieków na wieki, Jesteś Ty —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zrodziły się góry, zanim ukształtowałeś ziemię i świat, od wieków na wieki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góry stanęły i niżliś wykształtował ziemię, i okrąg świata, oto zaraz od wieku aż na wieki tyś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stanęły góry abo ziemia i świat był stworzony od wieku i aż do wieku ty jesteś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narodziły się w bólach, nim ziemia i świat powstały, od wieku na wieki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powstały, Zanim stworzyłeś ziemię i świat, Od wieków na wieki Tyś jest,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powstały góry, nim świat i ziemia zostały stworzone, od wieków aż na wieki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 nim powstał świat i ziemia, od wieku po wiek Ty jesteś,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 nim powstała ziemia i okrąg jej, od prawieków aż po wieki Ty istniejesz,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 Господеві: Ти мій помічник і моє пристановище, мій Бог, я надіятимуся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góry narodziły, nim stworzyłeś ziemię i świat, Ty od wieku jesteś Bogiem do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narodziły góry, nim zacząłeś jakby w bólach porodowych wydawać ziemię i żyzną krainę, już od czasu niezmierzonego po czas niezmierzony ty jesteś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urodziłeś.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 odczytuje Bóg, </w:t>
      </w:r>
      <w:r>
        <w:rPr>
          <w:rtl/>
        </w:rPr>
        <w:t>אֵל</w:t>
      </w:r>
      <w:r>
        <w:rPr>
          <w:rtl w:val="0"/>
        </w:rPr>
        <w:t xml:space="preserve"> (’El), w sensie przeczenia nie, </w:t>
      </w:r>
      <w:r>
        <w:rPr>
          <w:rtl/>
        </w:rPr>
        <w:t>אַל</w:t>
      </w:r>
      <w:r>
        <w:rPr>
          <w:rtl w:val="0"/>
        </w:rPr>
        <w:t xml:space="preserve"> (’al), i łączy je z następnym wersetem: Od wieków na wieki – /jesteś Ty./ Nie odwróć człowieka ku poniżeniu –/a powiedziałeś: Wróćcie, synowie ludzcy.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2024-04-27T17:57:20Z</dcterms:modified>
</cp:coreProperties>
</file>