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nieszczęście* I plaga** nie zbliży się do twego namiotu,***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(Nie) zobaczy(sz nieszczęścia)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plaga : I nie uderzy : </w:t>
      </w:r>
      <w:r>
        <w:rPr>
          <w:rtl/>
        </w:rPr>
        <w:t>יגע</w:t>
      </w:r>
      <w:r>
        <w:rPr>
          <w:rtl w:val="0"/>
        </w:rPr>
        <w:t xml:space="preserve"> (igg‘a) 11QPsAp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nie uderzy (cios w namio)ty twoje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2024-05-02T11:44:16Z</dcterms:modified>
</cp:coreProperties>
</file>